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97031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МОН РД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МР "Каякентский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"Джаванкентская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1254283)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с.Джаванкент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970317" w:id="5"/>
    <w:p>
      <w:pPr>
        <w:sectPr>
          <w:pgSz w:w="11906" w:h="16383" w:orient="portrait"/>
        </w:sectPr>
      </w:pPr>
    </w:p>
    <w:bookmarkEnd w:id="5"/>
    <w:bookmarkEnd w:id="0"/>
    <w:bookmarkStart w:name="block-897031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970318" w:id="8"/>
    <w:p>
      <w:pPr>
        <w:sectPr>
          <w:pgSz w:w="11906" w:h="16383" w:orient="portrait"/>
        </w:sectPr>
      </w:pPr>
    </w:p>
    <w:bookmarkEnd w:id="8"/>
    <w:bookmarkEnd w:id="6"/>
    <w:bookmarkStart w:name="block-897031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8970319" w:id="10"/>
    <w:p>
      <w:pPr>
        <w:sectPr>
          <w:pgSz w:w="11906" w:h="16383" w:orient="portrait"/>
        </w:sectPr>
      </w:pPr>
    </w:p>
    <w:bookmarkEnd w:id="10"/>
    <w:bookmarkEnd w:id="9"/>
    <w:bookmarkStart w:name="block-897032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8970320" w:id="12"/>
    <w:p>
      <w:pPr>
        <w:sectPr>
          <w:pgSz w:w="11906" w:h="16383" w:orient="portrait"/>
        </w:sectPr>
      </w:pPr>
    </w:p>
    <w:bookmarkEnd w:id="12"/>
    <w:bookmarkEnd w:id="11"/>
    <w:bookmarkStart w:name="block-8970322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970322" w:id="14"/>
    <w:p>
      <w:pPr>
        <w:sectPr>
          <w:pgSz w:w="16383" w:h="11906" w:orient="landscape"/>
        </w:sectPr>
      </w:pPr>
    </w:p>
    <w:bookmarkEnd w:id="14"/>
    <w:bookmarkEnd w:id="13"/>
    <w:bookmarkStart w:name="block-8970323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970323" w:id="16"/>
    <w:p>
      <w:pPr>
        <w:sectPr>
          <w:pgSz w:w="16383" w:h="11906" w:orient="landscape"/>
        </w:sectPr>
      </w:pPr>
    </w:p>
    <w:bookmarkEnd w:id="16"/>
    <w:bookmarkEnd w:id="15"/>
    <w:bookmarkStart w:name="block-897032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970321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