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23141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МОН РД</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МР "Каякентский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"Джаванкентская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Султанмутов И.М.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Приказ№___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_______</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___</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______</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1427966)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с.Джаванкент</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231412" w:id="5"/>
    <w:p>
      <w:pPr>
        <w:sectPr>
          <w:pgSz w:w="11906" w:h="16383" w:orient="portrait"/>
        </w:sectPr>
      </w:pPr>
    </w:p>
    <w:bookmarkEnd w:id="5"/>
    <w:bookmarkEnd w:id="0"/>
    <w:bookmarkStart w:name="block-1023141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10231413" w:id="7"/>
    <w:p>
      <w:pPr>
        <w:sectPr>
          <w:pgSz w:w="11906" w:h="16383" w:orient="portrait"/>
        </w:sectPr>
      </w:pPr>
    </w:p>
    <w:bookmarkEnd w:id="7"/>
    <w:bookmarkEnd w:id="6"/>
    <w:bookmarkStart w:name="block-10231414"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0231414" w:id="99"/>
    <w:p>
      <w:pPr>
        <w:sectPr>
          <w:pgSz w:w="11906" w:h="16383" w:orient="portrait"/>
        </w:sectPr>
      </w:pPr>
    </w:p>
    <w:bookmarkEnd w:id="99"/>
    <w:bookmarkEnd w:id="8"/>
    <w:bookmarkStart w:name="block-10231409"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10231409" w:id="101"/>
    <w:p>
      <w:pPr>
        <w:sectPr>
          <w:pgSz w:w="11906" w:h="16383" w:orient="portrait"/>
        </w:sectPr>
      </w:pPr>
    </w:p>
    <w:bookmarkEnd w:id="101"/>
    <w:bookmarkEnd w:id="100"/>
    <w:bookmarkStart w:name="block-10231410"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0231410" w:id="103"/>
    <w:p>
      <w:pPr>
        <w:sectPr>
          <w:pgSz w:w="16383" w:h="11906" w:orient="landscape"/>
        </w:sectPr>
      </w:pPr>
    </w:p>
    <w:bookmarkEnd w:id="103"/>
    <w:bookmarkEnd w:id="102"/>
    <w:bookmarkStart w:name="block-10231411"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9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3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7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5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3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30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52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1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7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9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5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7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10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231411" w:id="105"/>
    <w:p>
      <w:pPr>
        <w:sectPr>
          <w:pgSz w:w="16383" w:h="11906" w:orient="landscape"/>
        </w:sectPr>
      </w:pPr>
    </w:p>
    <w:bookmarkEnd w:id="105"/>
    <w:bookmarkEnd w:id="104"/>
    <w:bookmarkStart w:name="block-10231415"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231415" w:id="107"/>
    <w:p>
      <w:pPr>
        <w:sectPr>
          <w:pgSz w:w="11906" w:h="16383" w:orient="portrait"/>
        </w:sectPr>
      </w:pPr>
    </w:p>
    <w:bookmarkEnd w:id="107"/>
    <w:bookmarkEnd w:id="10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