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96091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МО РД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МР "Каякентский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"Джаванкентская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1252986)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с.Джаванкент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960917" w:id="5"/>
    <w:p>
      <w:pPr>
        <w:sectPr>
          <w:pgSz w:w="11906" w:h="16383" w:orient="portrait"/>
        </w:sectPr>
      </w:pPr>
    </w:p>
    <w:bookmarkEnd w:id="5"/>
    <w:bookmarkEnd w:id="0"/>
    <w:bookmarkStart w:name="block-896091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8960918" w:id="8"/>
    <w:p>
      <w:pPr>
        <w:sectPr>
          <w:pgSz w:w="11906" w:h="16383" w:orient="portrait"/>
        </w:sectPr>
      </w:pPr>
    </w:p>
    <w:bookmarkEnd w:id="8"/>
    <w:bookmarkEnd w:id="6"/>
    <w:bookmarkStart w:name="block-896091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8960919" w:id="19"/>
    <w:p>
      <w:pPr>
        <w:sectPr>
          <w:pgSz w:w="11906" w:h="16383" w:orient="portrait"/>
        </w:sectPr>
      </w:pPr>
    </w:p>
    <w:bookmarkEnd w:id="19"/>
    <w:bookmarkEnd w:id="9"/>
    <w:bookmarkStart w:name="block-8960920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8960920" w:id="28"/>
    <w:p>
      <w:pPr>
        <w:sectPr>
          <w:pgSz w:w="11906" w:h="16383" w:orient="portrait"/>
        </w:sectPr>
      </w:pPr>
    </w:p>
    <w:bookmarkEnd w:id="28"/>
    <w:bookmarkEnd w:id="20"/>
    <w:bookmarkStart w:name="block-8960916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960916" w:id="30"/>
    <w:p>
      <w:pPr>
        <w:sectPr>
          <w:pgSz w:w="16383" w:h="11906" w:orient="landscape"/>
        </w:sectPr>
      </w:pPr>
    </w:p>
    <w:bookmarkEnd w:id="30"/>
    <w:bookmarkEnd w:id="29"/>
    <w:bookmarkStart w:name="block-8960915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960915" w:id="32"/>
    <w:p>
      <w:pPr>
        <w:sectPr>
          <w:pgSz w:w="16383" w:h="11906" w:orient="landscape"/>
        </w:sectPr>
      </w:pPr>
    </w:p>
    <w:bookmarkEnd w:id="32"/>
    <w:bookmarkEnd w:id="31"/>
    <w:bookmarkStart w:name="block-8960921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960921" w:id="34"/>
    <w:p>
      <w:pPr>
        <w:sectPr>
          <w:pgSz w:w="11906" w:h="16383" w:orient="portrait"/>
        </w:sectPr>
      </w:pPr>
    </w:p>
    <w:bookmarkEnd w:id="34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