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21511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МОН РД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МР "Каякентский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"Джаванкентская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1425730)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с.Джаванкент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215110" w:id="5"/>
    <w:p>
      <w:pPr>
        <w:sectPr>
          <w:pgSz w:w="11906" w:h="16383" w:orient="portrait"/>
        </w:sectPr>
      </w:pPr>
    </w:p>
    <w:bookmarkEnd w:id="5"/>
    <w:bookmarkEnd w:id="0"/>
    <w:bookmarkStart w:name="block-1021511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0215115" w:id="7"/>
    <w:p>
      <w:pPr>
        <w:sectPr>
          <w:pgSz w:w="11906" w:h="16383" w:orient="portrait"/>
        </w:sectPr>
      </w:pPr>
    </w:p>
    <w:bookmarkEnd w:id="7"/>
    <w:bookmarkEnd w:id="6"/>
    <w:bookmarkStart w:name="block-10215116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10215116" w:id="9"/>
    <w:p>
      <w:pPr>
        <w:sectPr>
          <w:pgSz w:w="11906" w:h="16383" w:orient="portrait"/>
        </w:sectPr>
      </w:pPr>
    </w:p>
    <w:bookmarkEnd w:id="9"/>
    <w:bookmarkEnd w:id="8"/>
    <w:bookmarkStart w:name="block-10215111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215111" w:id="11"/>
    <w:p>
      <w:pPr>
        <w:sectPr>
          <w:pgSz w:w="11906" w:h="16383" w:orient="portrait"/>
        </w:sectPr>
      </w:pPr>
    </w:p>
    <w:bookmarkEnd w:id="11"/>
    <w:bookmarkEnd w:id="10"/>
    <w:bookmarkStart w:name="block-10215112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215112" w:id="13"/>
    <w:p>
      <w:pPr>
        <w:sectPr>
          <w:pgSz w:w="16383" w:h="11906" w:orient="landscape"/>
        </w:sectPr>
      </w:pPr>
    </w:p>
    <w:bookmarkEnd w:id="13"/>
    <w:bookmarkEnd w:id="12"/>
    <w:bookmarkStart w:name="block-1021511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215114" w:id="15"/>
    <w:p>
      <w:pPr>
        <w:sectPr>
          <w:pgSz w:w="16383" w:h="11906" w:orient="landscape"/>
        </w:sectPr>
      </w:pPr>
    </w:p>
    <w:bookmarkEnd w:id="15"/>
    <w:bookmarkEnd w:id="14"/>
    <w:bookmarkStart w:name="block-1021511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215113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