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A" w:rsidRDefault="003671E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58A3" w:rsidRDefault="001B58A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58A3" w:rsidRPr="002E0D41" w:rsidRDefault="001B58A3">
      <w:pPr>
        <w:spacing w:after="0" w:line="408" w:lineRule="auto"/>
        <w:ind w:left="120"/>
        <w:jc w:val="center"/>
        <w:rPr>
          <w:lang w:val="ru-RU"/>
        </w:rPr>
      </w:pPr>
    </w:p>
    <w:p w:rsidR="00C06FDA" w:rsidRPr="002E0D41" w:rsidRDefault="003671EF">
      <w:pPr>
        <w:spacing w:after="0" w:line="408" w:lineRule="auto"/>
        <w:ind w:left="120"/>
        <w:jc w:val="center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82fad9e-4303-40e0-b615-d8bb07699b65"/>
      <w:r w:rsidRPr="002E0D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0"/>
      <w:r w:rsidRPr="002E0D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6FDA" w:rsidRPr="002E0D41" w:rsidRDefault="007E3839" w:rsidP="00FE65B2">
      <w:pPr>
        <w:spacing w:after="0" w:line="408" w:lineRule="auto"/>
        <w:ind w:left="120" w:firstLineChars="550" w:firstLine="1546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УО М</w:t>
      </w:r>
      <w:r w:rsidR="001B58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«</w:t>
      </w:r>
      <w:r w:rsidR="001B58A3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lang w:val="ru-RU"/>
        </w:rPr>
        <w:t>Каякентский</w:t>
      </w:r>
      <w:r w:rsidR="003671EF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r w:rsidR="003671EF" w:rsidRPr="002E0D4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3671EF" w:rsidRPr="002E0D41">
        <w:rPr>
          <w:rFonts w:ascii="Times New Roman" w:hAnsi="Times New Roman"/>
          <w:color w:val="000000"/>
          <w:sz w:val="28"/>
          <w:lang w:val="ru-RU"/>
        </w:rPr>
        <w:t>​</w:t>
      </w:r>
    </w:p>
    <w:p w:rsidR="00C06FDA" w:rsidRPr="002E0D41" w:rsidRDefault="007E383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</w:t>
      </w:r>
      <w:r w:rsidR="001B58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Джаванкентская</w:t>
      </w:r>
      <w:r w:rsidR="003671EF" w:rsidRPr="002E0D4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C06FDA" w:rsidRPr="002E0D41" w:rsidRDefault="00C06FDA">
      <w:pPr>
        <w:spacing w:after="0"/>
        <w:ind w:left="120"/>
        <w:rPr>
          <w:lang w:val="ru-RU"/>
        </w:rPr>
      </w:pPr>
    </w:p>
    <w:p w:rsidR="00C06FDA" w:rsidRPr="002E0D41" w:rsidRDefault="00C06FDA">
      <w:pPr>
        <w:spacing w:after="0"/>
        <w:ind w:left="120"/>
        <w:rPr>
          <w:lang w:val="ru-RU"/>
        </w:rPr>
      </w:pPr>
    </w:p>
    <w:p w:rsidR="00C06FDA" w:rsidRPr="002E0D41" w:rsidRDefault="00C06FDA">
      <w:pPr>
        <w:spacing w:after="0"/>
        <w:ind w:left="120"/>
        <w:rPr>
          <w:lang w:val="ru-RU"/>
        </w:rPr>
      </w:pPr>
    </w:p>
    <w:p w:rsidR="00C06FDA" w:rsidRPr="002E0D41" w:rsidRDefault="00C06FDA">
      <w:pPr>
        <w:spacing w:after="0"/>
        <w:ind w:left="120"/>
        <w:rPr>
          <w:lang w:val="ru-RU"/>
        </w:rPr>
      </w:pPr>
    </w:p>
    <w:p w:rsidR="00C06FDA" w:rsidRPr="002E0D41" w:rsidRDefault="00C06FDA">
      <w:pPr>
        <w:spacing w:after="0"/>
        <w:ind w:left="120"/>
        <w:jc w:val="center"/>
        <w:rPr>
          <w:lang w:val="ru-RU"/>
        </w:rPr>
      </w:pPr>
    </w:p>
    <w:p w:rsidR="001B58A3" w:rsidRPr="001B58A3" w:rsidRDefault="001B58A3" w:rsidP="001B58A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B58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B58A3" w:rsidRPr="001B58A3" w:rsidRDefault="001B58A3" w:rsidP="001B58A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B58A3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1B58A3">
        <w:rPr>
          <w:rFonts w:ascii="Times New Roman" w:eastAsia="Calibri" w:hAnsi="Times New Roman" w:cs="Times New Roman"/>
          <w:color w:val="000000"/>
          <w:sz w:val="28"/>
        </w:rPr>
        <w:t>ID</w:t>
      </w:r>
      <w:r w:rsidRPr="001B58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817008)</w:t>
      </w: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B58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B58A3" w:rsidRPr="001B58A3" w:rsidRDefault="001B58A3" w:rsidP="001B58A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B58A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1-4 классов </w:t>
      </w: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1B58A3">
        <w:rPr>
          <w:rFonts w:ascii="Calibri" w:eastAsia="Calibri" w:hAnsi="Calibri" w:cs="Times New Roman"/>
          <w:sz w:val="32"/>
          <w:szCs w:val="32"/>
          <w:lang w:val="ru-RU"/>
        </w:rPr>
        <w:t xml:space="preserve">                                              </w:t>
      </w:r>
      <w:r w:rsidRPr="001B58A3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Учитель: </w:t>
      </w:r>
      <w:proofErr w:type="spellStart"/>
      <w:r w:rsidRPr="001B58A3">
        <w:rPr>
          <w:rFonts w:ascii="Calibri" w:eastAsia="Calibri" w:hAnsi="Calibri" w:cs="Times New Roman"/>
          <w:b/>
          <w:sz w:val="32"/>
          <w:szCs w:val="32"/>
          <w:lang w:val="ru-RU"/>
        </w:rPr>
        <w:t>Агаева</w:t>
      </w:r>
      <w:proofErr w:type="spellEnd"/>
      <w:r w:rsidRPr="001B58A3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 М. А.</w:t>
      </w: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1B58A3" w:rsidRDefault="001B58A3" w:rsidP="001B58A3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B58A3" w:rsidRPr="00FE65B2" w:rsidRDefault="001B58A3" w:rsidP="00FE65B2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  <w:sectPr w:rsidR="001B58A3" w:rsidRPr="00FE65B2">
          <w:pgSz w:w="11906" w:h="16383"/>
          <w:pgMar w:top="1134" w:right="850" w:bottom="1134" w:left="1701" w:header="720" w:footer="720" w:gutter="0"/>
          <w:cols w:space="720"/>
        </w:sectPr>
      </w:pPr>
      <w:r w:rsidRPr="001B58A3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1" w:name="8f40cabc-1e83-4907-ad8f-f4ef8375b8cd"/>
      <w:r w:rsidRPr="001B58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село Джаванкент</w:t>
      </w:r>
      <w:bookmarkEnd w:id="1"/>
      <w:r w:rsidRPr="001B58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2" w:name="30574bb6-69b4-4b7b-a313-5bac59a2fd6c"/>
      <w:r w:rsidRPr="001B58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2"/>
      <w:r w:rsidRPr="001B58A3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1B58A3">
        <w:rPr>
          <w:rFonts w:ascii="Times New Roman" w:eastAsia="Calibri" w:hAnsi="Times New Roman" w:cs="Times New Roman"/>
          <w:color w:val="000000"/>
          <w:sz w:val="28"/>
          <w:lang w:val="ru-RU"/>
        </w:rPr>
        <w:t>​г.</w:t>
      </w:r>
      <w:bookmarkStart w:id="3" w:name="block-6864013"/>
    </w:p>
    <w:bookmarkEnd w:id="3"/>
    <w:p w:rsidR="00C06FDA" w:rsidRPr="002E0D41" w:rsidRDefault="003671EF">
      <w:p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6FDA" w:rsidRPr="002E0D41" w:rsidRDefault="00C06FDA">
      <w:pPr>
        <w:spacing w:after="0" w:line="264" w:lineRule="auto"/>
        <w:ind w:left="120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6FDA" w:rsidRPr="002E0D41" w:rsidRDefault="00C06FDA">
      <w:pPr>
        <w:spacing w:after="0" w:line="264" w:lineRule="auto"/>
        <w:ind w:left="120"/>
        <w:rPr>
          <w:lang w:val="ru-RU"/>
        </w:rPr>
      </w:pPr>
    </w:p>
    <w:p w:rsidR="00C06FDA" w:rsidRPr="002E0D41" w:rsidRDefault="003671EF">
      <w:pPr>
        <w:spacing w:after="0" w:line="264" w:lineRule="auto"/>
        <w:ind w:left="120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06FDA" w:rsidRPr="002E0D41" w:rsidRDefault="00C06FDA">
      <w:pPr>
        <w:spacing w:after="0" w:line="264" w:lineRule="auto"/>
        <w:ind w:left="120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E0D4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E0D4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06FDA" w:rsidRPr="002E0D41" w:rsidRDefault="003671EF">
      <w:pPr>
        <w:spacing w:after="0" w:line="264" w:lineRule="auto"/>
        <w:ind w:left="120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06FDA" w:rsidRPr="002E0D41" w:rsidRDefault="00C06FDA">
      <w:pPr>
        <w:spacing w:after="0" w:line="264" w:lineRule="auto"/>
        <w:ind w:left="120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06FDA" w:rsidRPr="002E0D41" w:rsidRDefault="003671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06FDA" w:rsidRPr="002E0D41" w:rsidRDefault="003671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06FDA" w:rsidRPr="002E0D41" w:rsidRDefault="003671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06FDA" w:rsidRPr="002E0D41" w:rsidRDefault="003671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06FDA" w:rsidRPr="002E0D41" w:rsidRDefault="003671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06FDA" w:rsidRPr="002E0D41" w:rsidRDefault="003671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06FDA" w:rsidRDefault="003671EF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2E0D41">
        <w:rPr>
          <w:rFonts w:ascii="Times New Roman" w:hAnsi="Times New Roman"/>
          <w:color w:val="FF0000"/>
          <w:sz w:val="28"/>
          <w:lang w:val="ru-RU"/>
        </w:rPr>
        <w:t>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6FDA" w:rsidRPr="002E0D41" w:rsidRDefault="003671EF">
      <w:pPr>
        <w:spacing w:after="0" w:line="264" w:lineRule="auto"/>
        <w:ind w:left="120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06FDA" w:rsidRPr="002E0D41" w:rsidRDefault="00C06FDA">
      <w:pPr>
        <w:spacing w:after="0" w:line="264" w:lineRule="auto"/>
        <w:ind w:left="120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4" w:name="8184041c-500f-4898-8c17-3f7c192d7a9a"/>
      <w:r w:rsidRPr="002E0D4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4"/>
      <w:r w:rsidRPr="002E0D41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06FDA" w:rsidRPr="002E0D41" w:rsidRDefault="00C06FDA">
      <w:pPr>
        <w:rPr>
          <w:lang w:val="ru-RU"/>
        </w:rPr>
        <w:sectPr w:rsidR="00C06FDA" w:rsidRPr="002E0D41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6864014"/>
    </w:p>
    <w:bookmarkEnd w:id="5"/>
    <w:p w:rsidR="00C06FDA" w:rsidRPr="002E0D41" w:rsidRDefault="003671EF">
      <w:pPr>
        <w:spacing w:after="0" w:line="264" w:lineRule="auto"/>
        <w:ind w:left="120"/>
        <w:jc w:val="both"/>
        <w:rPr>
          <w:lang w:val="ru-RU"/>
        </w:rPr>
      </w:pPr>
      <w:r w:rsidRPr="002E0D4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6" w:name="_ftnref1"/>
      <w:r>
        <w:fldChar w:fldCharType="begin"/>
      </w:r>
      <w:r w:rsidRPr="002E0D41">
        <w:rPr>
          <w:lang w:val="ru-RU"/>
        </w:rPr>
        <w:instrText xml:space="preserve"> </w:instrText>
      </w:r>
      <w:r>
        <w:instrText>HYPERLINK</w:instrText>
      </w:r>
      <w:r w:rsidRPr="002E0D41">
        <w:rPr>
          <w:lang w:val="ru-RU"/>
        </w:rPr>
        <w:instrText xml:space="preserve"> \</w:instrText>
      </w:r>
      <w:r>
        <w:instrText>l</w:instrText>
      </w:r>
      <w:r w:rsidRPr="002E0D41">
        <w:rPr>
          <w:lang w:val="ru-RU"/>
        </w:rPr>
        <w:instrText xml:space="preserve"> "_</w:instrText>
      </w:r>
      <w:r>
        <w:instrText>ftn</w:instrText>
      </w:r>
      <w:r w:rsidRPr="002E0D41">
        <w:rPr>
          <w:lang w:val="ru-RU"/>
        </w:rPr>
        <w:instrText>1" \</w:instrText>
      </w:r>
      <w:r>
        <w:instrText>h</w:instrText>
      </w:r>
      <w:r w:rsidRPr="002E0D41">
        <w:rPr>
          <w:lang w:val="ru-RU"/>
        </w:rPr>
        <w:instrText xml:space="preserve"> </w:instrText>
      </w:r>
      <w:r>
        <w:fldChar w:fldCharType="separate"/>
      </w:r>
      <w:r w:rsidRPr="002E0D41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6"/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7" w:name="192040c8-9be0-4bcc-9f47-45c543c4cd5f"/>
      <w:r w:rsidRPr="002E0D4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2E0D41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8" w:name="fea8cf03-c8e1-4ed3-94a3-40e6561a8359"/>
      <w:r w:rsidRPr="002E0D4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2E0D41">
        <w:rPr>
          <w:rFonts w:ascii="Times New Roman" w:hAnsi="Times New Roman"/>
          <w:color w:val="000000"/>
          <w:sz w:val="28"/>
          <w:lang w:val="ru-RU"/>
        </w:rPr>
        <w:t>‌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9" w:name="fce98a40-ae0b-4d2c-875d-505cf2d5a21d"/>
      <w:r w:rsidRPr="002E0D4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9"/>
      <w:r w:rsidRPr="002E0D41">
        <w:rPr>
          <w:rFonts w:ascii="Times New Roman" w:hAnsi="Times New Roman"/>
          <w:color w:val="000000"/>
          <w:sz w:val="28"/>
          <w:lang w:val="ru-RU"/>
        </w:rPr>
        <w:t>‌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0" w:name="a3da6f91-f80f-4d4a-8e62-998ba5c8e117"/>
      <w:r w:rsidRPr="002E0D41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2E0D41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1" w:name="e4e52ce4-82f6-450f-a8ef-39f9bea95300"/>
      <w:r w:rsidRPr="002E0D4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2E0D41">
        <w:rPr>
          <w:rFonts w:ascii="Times New Roman" w:hAnsi="Times New Roman"/>
          <w:color w:val="000000"/>
          <w:sz w:val="28"/>
          <w:lang w:val="ru-RU"/>
        </w:rPr>
        <w:t>‌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2E0D41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1276de16-2d11-43d3-bead-a64a93ae8cc5"/>
      <w:r w:rsidRPr="002E0D4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2"/>
      <w:r w:rsidRPr="002E0D41">
        <w:rPr>
          <w:rFonts w:ascii="Times New Roman" w:hAnsi="Times New Roman"/>
          <w:color w:val="333333"/>
          <w:sz w:val="28"/>
          <w:lang w:val="ru-RU"/>
        </w:rPr>
        <w:t>‌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06FDA" w:rsidRPr="002E0D41" w:rsidRDefault="003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C06FDA" w:rsidRPr="002E0D41" w:rsidRDefault="003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C06FDA" w:rsidRPr="002E0D41" w:rsidRDefault="003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C06FDA" w:rsidRPr="002E0D41" w:rsidRDefault="003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06FDA" w:rsidRPr="002E0D41" w:rsidRDefault="003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06FDA" w:rsidRPr="002E0D41" w:rsidRDefault="003671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06FDA" w:rsidRPr="002E0D41" w:rsidRDefault="003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C06FDA" w:rsidRPr="002E0D41" w:rsidRDefault="003671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06FDA" w:rsidRPr="002E0D41" w:rsidRDefault="003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C06FDA" w:rsidRPr="002E0D41" w:rsidRDefault="003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C06FDA" w:rsidRPr="002E0D41" w:rsidRDefault="003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06FDA" w:rsidRPr="002E0D41" w:rsidRDefault="003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C06FDA" w:rsidRPr="002E0D41" w:rsidRDefault="003671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06FDA" w:rsidRPr="002E0D41" w:rsidRDefault="003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C06FDA" w:rsidRPr="002E0D41" w:rsidRDefault="003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06FDA" w:rsidRPr="002E0D41" w:rsidRDefault="003671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06FDA" w:rsidRPr="002E0D41" w:rsidRDefault="00367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C06FDA" w:rsidRPr="002E0D41" w:rsidRDefault="003671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C06FDA">
      <w:pPr>
        <w:rPr>
          <w:lang w:val="ru-RU"/>
        </w:rPr>
        <w:sectPr w:rsidR="00C06FDA" w:rsidRPr="002E0D41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6864012"/>
    </w:p>
    <w:bookmarkEnd w:id="13"/>
    <w:p w:rsidR="00C06FDA" w:rsidRPr="002E0D41" w:rsidRDefault="003671EF">
      <w:pPr>
        <w:spacing w:after="0" w:line="264" w:lineRule="auto"/>
        <w:ind w:left="12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2E0D4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2E0D4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left="12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06FDA" w:rsidRPr="002E0D41" w:rsidRDefault="003671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06FDA" w:rsidRPr="002E0D41" w:rsidRDefault="003671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06FDA" w:rsidRPr="002E0D41" w:rsidRDefault="003671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06FDA" w:rsidRPr="002E0D41" w:rsidRDefault="003671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06FDA" w:rsidRPr="002E0D41" w:rsidRDefault="003671E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06FDA" w:rsidRPr="002E0D41" w:rsidRDefault="003671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06FDA" w:rsidRPr="002E0D41" w:rsidRDefault="003671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06FDA" w:rsidRPr="002E0D41" w:rsidRDefault="003671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06FDA" w:rsidRPr="002E0D41" w:rsidRDefault="003671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06FDA" w:rsidRPr="002E0D41" w:rsidRDefault="003671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left="12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06FDA" w:rsidRPr="002E0D41" w:rsidRDefault="003671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06FDA" w:rsidRPr="002E0D41" w:rsidRDefault="003671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06FDA" w:rsidRPr="002E0D41" w:rsidRDefault="003671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06FDA" w:rsidRPr="002E0D41" w:rsidRDefault="003671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06FDA" w:rsidRPr="002E0D41" w:rsidRDefault="003671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06FDA" w:rsidRPr="002E0D41" w:rsidRDefault="003671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06FDA" w:rsidRPr="002E0D41" w:rsidRDefault="003671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E0D4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06FDA" w:rsidRPr="002E0D41" w:rsidRDefault="003671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06FDA" w:rsidRPr="002E0D41" w:rsidRDefault="003671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06FDA" w:rsidRPr="002E0D41" w:rsidRDefault="003671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06FDA" w:rsidRDefault="003671EF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6FDA" w:rsidRPr="002E0D41" w:rsidRDefault="003671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6FDA" w:rsidRPr="002E0D41" w:rsidRDefault="003671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06FDA" w:rsidRPr="002E0D41" w:rsidRDefault="003671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06FDA" w:rsidRPr="002E0D41" w:rsidRDefault="003671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06FDA" w:rsidRPr="002E0D41" w:rsidRDefault="003671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E0D4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2E0D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C06FDA" w:rsidRDefault="003671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06FDA" w:rsidRDefault="003671EF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6FDA" w:rsidRPr="002E0D41" w:rsidRDefault="003671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0D4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2E0D4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2E0D4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C06FDA" w:rsidRDefault="003671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6FDA" w:rsidRDefault="003671EF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06FDA" w:rsidRDefault="003671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06FDA" w:rsidRPr="002E0D41" w:rsidRDefault="003671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06FDA" w:rsidRDefault="003671E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06FDA" w:rsidRPr="002E0D41" w:rsidRDefault="003671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6FDA" w:rsidRPr="002E0D41" w:rsidRDefault="003671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6FDA" w:rsidRPr="002E0D41" w:rsidRDefault="003671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06FDA" w:rsidRPr="002E0D41" w:rsidRDefault="003671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06FDA" w:rsidRPr="002E0D41" w:rsidRDefault="003671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06FDA" w:rsidRPr="002E0D41" w:rsidRDefault="003671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left="120"/>
        <w:jc w:val="both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Pr="002E0D41" w:rsidRDefault="003671EF">
      <w:pPr>
        <w:spacing w:after="0" w:line="264" w:lineRule="auto"/>
        <w:ind w:firstLine="600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06FDA" w:rsidRPr="002E0D41" w:rsidRDefault="00C06FDA">
      <w:pPr>
        <w:spacing w:after="0" w:line="264" w:lineRule="auto"/>
        <w:ind w:left="120"/>
        <w:jc w:val="both"/>
        <w:rPr>
          <w:lang w:val="ru-RU"/>
        </w:rPr>
      </w:pPr>
    </w:p>
    <w:p w:rsidR="00C06FDA" w:rsidRDefault="003671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2E0D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2E0D4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2E0D41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C06FDA" w:rsidRDefault="003671EF">
      <w:pPr>
        <w:numPr>
          <w:ilvl w:val="0"/>
          <w:numId w:val="34"/>
        </w:numPr>
        <w:spacing w:after="0" w:line="264" w:lineRule="auto"/>
        <w:jc w:val="both"/>
      </w:pPr>
      <w:r w:rsidRPr="002E0D41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C06FDA" w:rsidRPr="002E0D41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C06FDA" w:rsidRPr="00415959" w:rsidRDefault="003671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E0D4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Default="00415959" w:rsidP="00415959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5959" w:rsidRPr="002E0D41" w:rsidRDefault="00415959" w:rsidP="00415959">
      <w:pPr>
        <w:spacing w:after="0" w:line="264" w:lineRule="auto"/>
        <w:jc w:val="both"/>
        <w:rPr>
          <w:lang w:val="ru-RU"/>
        </w:rPr>
      </w:pPr>
    </w:p>
    <w:p w:rsidR="00C06FDA" w:rsidRPr="00FE65B2" w:rsidRDefault="00C06FDA">
      <w:pPr>
        <w:rPr>
          <w:lang w:val="ru-RU"/>
        </w:rPr>
        <w:sectPr w:rsidR="00C06FDA" w:rsidRPr="00FE65B2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6864017"/>
    </w:p>
    <w:bookmarkEnd w:id="14"/>
    <w:p w:rsidR="00C06FDA" w:rsidRDefault="003671EF">
      <w:pPr>
        <w:spacing w:after="0"/>
        <w:ind w:left="120"/>
      </w:pPr>
      <w:r w:rsidRPr="00FE65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6FDA" w:rsidRDefault="00367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09"/>
        <w:gridCol w:w="1843"/>
        <w:gridCol w:w="1912"/>
        <w:gridCol w:w="2826"/>
      </w:tblGrid>
      <w:tr w:rsidR="00C06FDA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</w:tr>
      <w:tr w:rsidR="00C06FDA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FDA" w:rsidRDefault="00C06FDA"/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FDA" w:rsidRDefault="00C06FDA"/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6FDA" w:rsidRDefault="00C06FDA"/>
        </w:tc>
      </w:tr>
    </w:tbl>
    <w:p w:rsidR="00C06FDA" w:rsidRDefault="00C06FDA">
      <w:pPr>
        <w:spacing w:after="0"/>
        <w:sectPr w:rsidR="00C06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6FDA" w:rsidRDefault="00367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06FDA" w:rsidRDefault="003671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2996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218"/>
        <w:gridCol w:w="956"/>
        <w:gridCol w:w="1843"/>
        <w:gridCol w:w="1912"/>
        <w:gridCol w:w="1428"/>
        <w:gridCol w:w="2829"/>
      </w:tblGrid>
      <w:tr w:rsidR="00C06FDA">
        <w:trPr>
          <w:trHeight w:val="144"/>
          <w:tblCellSpacing w:w="0" w:type="dxa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4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</w:tr>
      <w:tr w:rsidR="00C06FDA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FDA" w:rsidRDefault="00C06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FDA" w:rsidRDefault="00C06FDA"/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по выбору, например, Е.В. Серова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"Мой дом"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2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3накомство со строчной и заглавной буквами </w:t>
            </w:r>
            <w:proofErr w:type="spellStart"/>
            <w:r>
              <w:rPr>
                <w:lang w:val="ru-RU"/>
              </w:rPr>
              <w:t>Я</w:t>
            </w:r>
            <w:proofErr w:type="gramStart"/>
            <w:r w:rsidRPr="002E0D41">
              <w:rPr>
                <w:lang w:val="ru-RU"/>
              </w:rPr>
              <w:t>,</w:t>
            </w:r>
            <w:r>
              <w:rPr>
                <w:lang w:val="ru-RU"/>
              </w:rPr>
              <w:t>я</w:t>
            </w:r>
            <w:proofErr w:type="spellEnd"/>
            <w:proofErr w:type="gram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Знакомство со строчной и заглавной буквами </w:t>
            </w:r>
            <w:proofErr w:type="spellStart"/>
            <w:r>
              <w:rPr>
                <w:lang w:val="ru-RU"/>
              </w:rPr>
              <w:t>О</w:t>
            </w:r>
            <w:proofErr w:type="gramStart"/>
            <w:r w:rsidRPr="002E0D41">
              <w:rPr>
                <w:lang w:val="ru-RU"/>
              </w:rPr>
              <w:t>,</w:t>
            </w:r>
            <w:r>
              <w:rPr>
                <w:lang w:val="ru-RU"/>
              </w:rPr>
              <w:t>о</w:t>
            </w:r>
            <w:proofErr w:type="spellEnd"/>
            <w:proofErr w:type="gram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Произведение по выбору, например, М.Л.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Михайлов "Лесные хоромы"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3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обозначения буквами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звуков после мягких и твёрдых согласных звуков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4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5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животных.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выбору: Произведение по выбору, например, М.М. Пришвин "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6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7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животных.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Ответы на вопросы по содержанию произведения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сказках о животных. На примере сказок «Лисица и тетерев», «Лиса и рак»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8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9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произведения А.Л.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родной природе: краски и звуки весны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8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09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0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1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2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3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96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4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5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6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</w:t>
            </w: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на выбор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1816A0">
            <w:pPr>
              <w:spacing w:after="0"/>
              <w:ind w:left="135"/>
            </w:pPr>
            <w:hyperlink r:id="rId117">
              <w:r w:rsidR="003671EF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</w:pP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  <w:jc w:val="center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</w:tr>
      <w:tr w:rsidR="00C06FDA">
        <w:trPr>
          <w:trHeight w:val="144"/>
          <w:tblCellSpacing w:w="0" w:type="dxa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</w:pPr>
          </w:p>
        </w:tc>
        <w:tc>
          <w:tcPr>
            <w:tcW w:w="4672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  <w:jc w:val="center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  <w:jc w:val="center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C06FDA" w:rsidRDefault="00C06FDA">
            <w:pPr>
              <w:spacing w:after="0"/>
              <w:ind w:left="135"/>
            </w:pPr>
          </w:p>
        </w:tc>
      </w:tr>
      <w:tr w:rsidR="00C06FD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FDA" w:rsidRPr="002E0D41" w:rsidRDefault="003671EF">
            <w:pPr>
              <w:spacing w:after="0"/>
              <w:ind w:left="135"/>
              <w:rPr>
                <w:lang w:val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 w:rsidRPr="002E0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C06FDA" w:rsidRDefault="0036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FDA" w:rsidRDefault="00C06FDA"/>
        </w:tc>
      </w:tr>
    </w:tbl>
    <w:p w:rsidR="00C06FDA" w:rsidRPr="00FE65B2" w:rsidRDefault="00C06FDA">
      <w:pPr>
        <w:rPr>
          <w:lang w:val="ru-RU"/>
        </w:rPr>
        <w:sectPr w:rsidR="00C06FDA" w:rsidRPr="00FE6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6FDA" w:rsidRPr="00FE65B2" w:rsidRDefault="003671EF">
      <w:pPr>
        <w:spacing w:after="0"/>
        <w:ind w:left="120"/>
        <w:rPr>
          <w:lang w:val="ru-RU"/>
        </w:rPr>
      </w:pPr>
      <w:bookmarkStart w:id="15" w:name="_GoBack"/>
      <w:bookmarkEnd w:id="15"/>
      <w:r w:rsidRPr="00FE65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6FDA" w:rsidRPr="00FE65B2" w:rsidRDefault="003671EF">
      <w:pPr>
        <w:spacing w:after="0" w:line="480" w:lineRule="auto"/>
        <w:ind w:left="120"/>
        <w:rPr>
          <w:lang w:val="ru-RU"/>
        </w:rPr>
      </w:pPr>
      <w:r w:rsidRPr="00FE65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6FDA" w:rsidRPr="00FE65B2" w:rsidRDefault="003671EF">
      <w:pPr>
        <w:spacing w:after="0" w:line="480" w:lineRule="auto"/>
        <w:ind w:left="120"/>
        <w:rPr>
          <w:lang w:val="ru-RU"/>
        </w:rPr>
      </w:pPr>
      <w:r w:rsidRPr="00FE65B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06FDA" w:rsidRPr="00FE65B2" w:rsidRDefault="003671EF">
      <w:pPr>
        <w:spacing w:after="0" w:line="480" w:lineRule="auto"/>
        <w:ind w:left="120"/>
        <w:rPr>
          <w:lang w:val="ru-RU"/>
        </w:rPr>
      </w:pPr>
      <w:r w:rsidRPr="00FE65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6FDA" w:rsidRPr="00FE65B2" w:rsidRDefault="003671EF">
      <w:pPr>
        <w:spacing w:after="0"/>
        <w:ind w:left="120"/>
        <w:rPr>
          <w:lang w:val="ru-RU"/>
        </w:rPr>
      </w:pPr>
      <w:r w:rsidRPr="00FE65B2">
        <w:rPr>
          <w:rFonts w:ascii="Times New Roman" w:hAnsi="Times New Roman"/>
          <w:color w:val="000000"/>
          <w:sz w:val="28"/>
          <w:lang w:val="ru-RU"/>
        </w:rPr>
        <w:t>​</w:t>
      </w:r>
    </w:p>
    <w:p w:rsidR="00C06FDA" w:rsidRPr="00FE65B2" w:rsidRDefault="003671EF">
      <w:pPr>
        <w:spacing w:after="0" w:line="480" w:lineRule="auto"/>
        <w:ind w:left="120"/>
        <w:rPr>
          <w:lang w:val="ru-RU"/>
        </w:rPr>
      </w:pPr>
      <w:r w:rsidRPr="00FE65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6FDA" w:rsidRPr="00FE65B2" w:rsidRDefault="003671EF">
      <w:pPr>
        <w:spacing w:after="0" w:line="480" w:lineRule="auto"/>
        <w:ind w:left="120"/>
        <w:rPr>
          <w:lang w:val="ru-RU"/>
        </w:rPr>
      </w:pPr>
      <w:r w:rsidRPr="00FE65B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06FDA" w:rsidRPr="00FE65B2" w:rsidRDefault="00C06FDA">
      <w:pPr>
        <w:spacing w:after="0"/>
        <w:ind w:left="120"/>
        <w:rPr>
          <w:lang w:val="ru-RU"/>
        </w:rPr>
      </w:pPr>
    </w:p>
    <w:p w:rsidR="00C06FDA" w:rsidRPr="002E0D41" w:rsidRDefault="003671EF">
      <w:pPr>
        <w:spacing w:after="0" w:line="480" w:lineRule="auto"/>
        <w:ind w:left="120"/>
        <w:rPr>
          <w:lang w:val="ru-RU"/>
        </w:rPr>
      </w:pPr>
      <w:r w:rsidRPr="002E0D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6FDA" w:rsidRPr="00FE65B2" w:rsidRDefault="003671EF" w:rsidP="00FE65B2">
      <w:pPr>
        <w:spacing w:after="0" w:line="480" w:lineRule="auto"/>
        <w:ind w:left="120"/>
        <w:rPr>
          <w:lang w:val="ru-RU"/>
        </w:rPr>
        <w:sectPr w:rsidR="00C06FDA" w:rsidRPr="00FE65B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6" w:name="block-6864016"/>
    </w:p>
    <w:bookmarkEnd w:id="16"/>
    <w:p w:rsidR="00C06FDA" w:rsidRPr="00FE65B2" w:rsidRDefault="00C06FDA" w:rsidP="00FE65B2">
      <w:pPr>
        <w:rPr>
          <w:lang w:val="ru-RU"/>
        </w:rPr>
      </w:pPr>
    </w:p>
    <w:sectPr w:rsidR="00C06FDA" w:rsidRPr="00FE65B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A0" w:rsidRDefault="001816A0">
      <w:pPr>
        <w:spacing w:line="240" w:lineRule="auto"/>
      </w:pPr>
      <w:r>
        <w:separator/>
      </w:r>
    </w:p>
  </w:endnote>
  <w:endnote w:type="continuationSeparator" w:id="0">
    <w:p w:rsidR="001816A0" w:rsidRDefault="0018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A0" w:rsidRDefault="001816A0">
      <w:pPr>
        <w:spacing w:after="0"/>
      </w:pPr>
      <w:r>
        <w:separator/>
      </w:r>
    </w:p>
  </w:footnote>
  <w:footnote w:type="continuationSeparator" w:id="0">
    <w:p w:rsidR="001816A0" w:rsidRDefault="00181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8461FADE"/>
    <w:multiLevelType w:val="singleLevel"/>
    <w:tmpl w:val="8461F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9288B902"/>
    <w:multiLevelType w:val="singleLevel"/>
    <w:tmpl w:val="9288B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9C8AC8EF"/>
    <w:multiLevelType w:val="singleLevel"/>
    <w:tmpl w:val="9C8AC8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B0F1ACD9"/>
    <w:multiLevelType w:val="singleLevel"/>
    <w:tmpl w:val="B0F1ACD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BE923771"/>
    <w:multiLevelType w:val="singleLevel"/>
    <w:tmpl w:val="BE92377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C8879AEF"/>
    <w:multiLevelType w:val="singleLevel"/>
    <w:tmpl w:val="C8879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D7F9FE59"/>
    <w:multiLevelType w:val="singleLevel"/>
    <w:tmpl w:val="D7F9FE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DCBA6B53"/>
    <w:multiLevelType w:val="singleLevel"/>
    <w:tmpl w:val="DCBA6B5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F4B5D9F5"/>
    <w:multiLevelType w:val="singleLevel"/>
    <w:tmpl w:val="F4B5D9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4">
    <w:nsid w:val="F7735DC9"/>
    <w:multiLevelType w:val="singleLevel"/>
    <w:tmpl w:val="F7735DC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5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6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7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8">
    <w:nsid w:val="0E640482"/>
    <w:multiLevelType w:val="singleLevel"/>
    <w:tmpl w:val="0E64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9">
    <w:nsid w:val="243FCF68"/>
    <w:multiLevelType w:val="singleLevel"/>
    <w:tmpl w:val="243F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0">
    <w:nsid w:val="2470EC97"/>
    <w:multiLevelType w:val="singleLevel"/>
    <w:tmpl w:val="2470EC9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1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2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3">
    <w:nsid w:val="39A0D9AC"/>
    <w:multiLevelType w:val="singleLevel"/>
    <w:tmpl w:val="39A0D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4">
    <w:nsid w:val="46A08BB8"/>
    <w:multiLevelType w:val="singleLevel"/>
    <w:tmpl w:val="46A08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5">
    <w:nsid w:val="4C1BAE26"/>
    <w:multiLevelType w:val="singleLevel"/>
    <w:tmpl w:val="4C1BA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6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7">
    <w:nsid w:val="4D94DA66"/>
    <w:multiLevelType w:val="singleLevel"/>
    <w:tmpl w:val="4D94D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8">
    <w:nsid w:val="58765686"/>
    <w:multiLevelType w:val="singleLevel"/>
    <w:tmpl w:val="58765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9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0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1">
    <w:nsid w:val="60382F6E"/>
    <w:multiLevelType w:val="singleLevel"/>
    <w:tmpl w:val="60382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2">
    <w:nsid w:val="629F7852"/>
    <w:multiLevelType w:val="singleLevel"/>
    <w:tmpl w:val="629F7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3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4">
    <w:nsid w:val="77ECEA79"/>
    <w:multiLevelType w:val="singleLevel"/>
    <w:tmpl w:val="77ECEA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5">
    <w:nsid w:val="7C246926"/>
    <w:multiLevelType w:val="singleLevel"/>
    <w:tmpl w:val="7C246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6">
    <w:nsid w:val="7DEC2089"/>
    <w:multiLevelType w:val="singleLevel"/>
    <w:tmpl w:val="7DEC208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8"/>
  </w:num>
  <w:num w:numId="5">
    <w:abstractNumId w:val="6"/>
  </w:num>
  <w:num w:numId="6">
    <w:abstractNumId w:val="17"/>
  </w:num>
  <w:num w:numId="7">
    <w:abstractNumId w:val="21"/>
  </w:num>
  <w:num w:numId="8">
    <w:abstractNumId w:val="33"/>
  </w:num>
  <w:num w:numId="9">
    <w:abstractNumId w:val="16"/>
  </w:num>
  <w:num w:numId="10">
    <w:abstractNumId w:val="2"/>
  </w:num>
  <w:num w:numId="11">
    <w:abstractNumId w:val="22"/>
  </w:num>
  <w:num w:numId="12">
    <w:abstractNumId w:val="30"/>
  </w:num>
  <w:num w:numId="13">
    <w:abstractNumId w:val="9"/>
  </w:num>
  <w:num w:numId="14">
    <w:abstractNumId w:val="26"/>
  </w:num>
  <w:num w:numId="15">
    <w:abstractNumId w:val="13"/>
  </w:num>
  <w:num w:numId="16">
    <w:abstractNumId w:val="20"/>
  </w:num>
  <w:num w:numId="17">
    <w:abstractNumId w:val="12"/>
  </w:num>
  <w:num w:numId="18">
    <w:abstractNumId w:val="11"/>
  </w:num>
  <w:num w:numId="19">
    <w:abstractNumId w:val="4"/>
  </w:num>
  <w:num w:numId="20">
    <w:abstractNumId w:val="25"/>
  </w:num>
  <w:num w:numId="21">
    <w:abstractNumId w:val="31"/>
  </w:num>
  <w:num w:numId="22">
    <w:abstractNumId w:val="18"/>
  </w:num>
  <w:num w:numId="23">
    <w:abstractNumId w:val="24"/>
  </w:num>
  <w:num w:numId="24">
    <w:abstractNumId w:val="5"/>
  </w:num>
  <w:num w:numId="25">
    <w:abstractNumId w:val="35"/>
  </w:num>
  <w:num w:numId="26">
    <w:abstractNumId w:val="34"/>
  </w:num>
  <w:num w:numId="27">
    <w:abstractNumId w:val="7"/>
  </w:num>
  <w:num w:numId="28">
    <w:abstractNumId w:val="32"/>
  </w:num>
  <w:num w:numId="29">
    <w:abstractNumId w:val="3"/>
  </w:num>
  <w:num w:numId="30">
    <w:abstractNumId w:val="23"/>
  </w:num>
  <w:num w:numId="31">
    <w:abstractNumId w:val="1"/>
  </w:num>
  <w:num w:numId="32">
    <w:abstractNumId w:val="28"/>
  </w:num>
  <w:num w:numId="33">
    <w:abstractNumId w:val="36"/>
  </w:num>
  <w:num w:numId="34">
    <w:abstractNumId w:val="0"/>
  </w:num>
  <w:num w:numId="35">
    <w:abstractNumId w:val="19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6FDA"/>
    <w:rsid w:val="001816A0"/>
    <w:rsid w:val="001B58A3"/>
    <w:rsid w:val="00285150"/>
    <w:rsid w:val="002E0D41"/>
    <w:rsid w:val="003671EF"/>
    <w:rsid w:val="00415959"/>
    <w:rsid w:val="007E3839"/>
    <w:rsid w:val="00946B47"/>
    <w:rsid w:val="00C06FDA"/>
    <w:rsid w:val="00FE65B2"/>
    <w:rsid w:val="0B594793"/>
    <w:rsid w:val="1767616B"/>
    <w:rsid w:val="4CF9182D"/>
    <w:rsid w:val="5610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2E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4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a40" TargetMode="External"/><Relationship Id="rId117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1a40" TargetMode="External"/><Relationship Id="rId47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68" Type="http://schemas.openxmlformats.org/officeDocument/2006/relationships/hyperlink" Target="https://m.edsoo.ru/7f411a40" TargetMode="External"/><Relationship Id="rId84" Type="http://schemas.openxmlformats.org/officeDocument/2006/relationships/hyperlink" Target="https://m.edsoo.ru/7f411a40" TargetMode="External"/><Relationship Id="rId89" Type="http://schemas.openxmlformats.org/officeDocument/2006/relationships/hyperlink" Target="https://m.edsoo.ru/7f411a40" TargetMode="External"/><Relationship Id="rId112" Type="http://schemas.openxmlformats.org/officeDocument/2006/relationships/hyperlink" Target="https://m.edsoo.ru/7f411a40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1a40" TargetMode="External"/><Relationship Id="rId58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1a40" TargetMode="External"/><Relationship Id="rId110" Type="http://schemas.openxmlformats.org/officeDocument/2006/relationships/hyperlink" Target="https://m.edsoo.ru/7f411a40" TargetMode="External"/><Relationship Id="rId115" Type="http://schemas.openxmlformats.org/officeDocument/2006/relationships/hyperlink" Target="https://m.edsoo.ru/7f411a4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1a40" TargetMode="External"/><Relationship Id="rId105" Type="http://schemas.openxmlformats.org/officeDocument/2006/relationships/hyperlink" Target="https://m.edsoo.ru/7f411a40" TargetMode="External"/><Relationship Id="rId113" Type="http://schemas.openxmlformats.org/officeDocument/2006/relationships/hyperlink" Target="https://m.edsoo.ru/7f411a4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1a40" TargetMode="External"/><Relationship Id="rId72" Type="http://schemas.openxmlformats.org/officeDocument/2006/relationships/hyperlink" Target="https://m.edsoo.ru/7f411a40" TargetMode="External"/><Relationship Id="rId80" Type="http://schemas.openxmlformats.org/officeDocument/2006/relationships/hyperlink" Target="https://m.edsoo.ru/7f411a40" TargetMode="External"/><Relationship Id="rId85" Type="http://schemas.openxmlformats.org/officeDocument/2006/relationships/hyperlink" Target="https://m.edsoo.ru/7f411a40" TargetMode="External"/><Relationship Id="rId93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7f411a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7f411a40" TargetMode="External"/><Relationship Id="rId1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70" Type="http://schemas.openxmlformats.org/officeDocument/2006/relationships/hyperlink" Target="https://m.edsoo.ru/7f411a40" TargetMode="External"/><Relationship Id="rId75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7f411a40" TargetMode="External"/><Relationship Id="rId88" Type="http://schemas.openxmlformats.org/officeDocument/2006/relationships/hyperlink" Target="https://m.edsoo.ru/7f411a40" TargetMode="External"/><Relationship Id="rId91" Type="http://schemas.openxmlformats.org/officeDocument/2006/relationships/hyperlink" Target="https://m.edsoo.ru/7f411a40" TargetMode="External"/><Relationship Id="rId96" Type="http://schemas.openxmlformats.org/officeDocument/2006/relationships/hyperlink" Target="https://m.edsoo.ru/7f411a40" TargetMode="External"/><Relationship Id="rId111" Type="http://schemas.openxmlformats.org/officeDocument/2006/relationships/hyperlink" Target="https://m.edsoo.ru/7f411a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106" Type="http://schemas.openxmlformats.org/officeDocument/2006/relationships/hyperlink" Target="https://m.edsoo.ru/7f411a40" TargetMode="External"/><Relationship Id="rId114" Type="http://schemas.openxmlformats.org/officeDocument/2006/relationships/hyperlink" Target="https://m.edsoo.ru/7f411a4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1a40" TargetMode="External"/><Relationship Id="rId60" Type="http://schemas.openxmlformats.org/officeDocument/2006/relationships/hyperlink" Target="https://m.edsoo.ru/7f411a40" TargetMode="External"/><Relationship Id="rId65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1a40" TargetMode="External"/><Relationship Id="rId78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1a40" TargetMode="External"/><Relationship Id="rId86" Type="http://schemas.openxmlformats.org/officeDocument/2006/relationships/hyperlink" Target="https://m.edsoo.ru/7f411a40" TargetMode="External"/><Relationship Id="rId94" Type="http://schemas.openxmlformats.org/officeDocument/2006/relationships/hyperlink" Target="https://m.edsoo.ru/7f411a40" TargetMode="External"/><Relationship Id="rId99" Type="http://schemas.openxmlformats.org/officeDocument/2006/relationships/hyperlink" Target="https://m.edsoo.ru/7f411a40" TargetMode="External"/><Relationship Id="rId101" Type="http://schemas.openxmlformats.org/officeDocument/2006/relationships/hyperlink" Target="https://m.edsoo.ru/7f411a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50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7f411a40" TargetMode="External"/><Relationship Id="rId104" Type="http://schemas.openxmlformats.org/officeDocument/2006/relationships/hyperlink" Target="https://m.edsoo.ru/7f411a4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1a40" TargetMode="External"/><Relationship Id="rId92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33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Kumsishka</cp:lastModifiedBy>
  <cp:revision>8</cp:revision>
  <cp:lastPrinted>2023-09-18T07:44:00Z</cp:lastPrinted>
  <dcterms:created xsi:type="dcterms:W3CDTF">2023-09-08T20:53:00Z</dcterms:created>
  <dcterms:modified xsi:type="dcterms:W3CDTF">2023-10-12T07:21:00Z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6BB0260F05034ED39BB337B5A1983C8C_12</vt:lpwstr>
  </property>
</Properties>
</file>