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89" w:rsidRDefault="00EE1589" w:rsidP="00EE15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EE1589" w:rsidRPr="00EE1589" w:rsidRDefault="00EE1589" w:rsidP="00EE15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«Джаванкентская СОШ им. М.Х. Рамазанова» </w:t>
      </w: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2023-2024 учебный год</w:t>
      </w:r>
    </w:p>
    <w:p w:rsidR="00EE1589" w:rsidRPr="00EE1589" w:rsidRDefault="00EE1589" w:rsidP="00EE1589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(Базовый уровень </w:t>
      </w:r>
      <w:proofErr w:type="spellStart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Профориентационного</w:t>
      </w:r>
      <w:proofErr w:type="spellEnd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минимума)</w:t>
      </w:r>
    </w:p>
    <w:p w:rsidR="00EE1589" w:rsidRPr="00EE1589" w:rsidRDefault="00EE1589" w:rsidP="00EE1589">
      <w:pPr>
        <w:widowControl w:val="0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Цель:</w:t>
      </w: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активизация профессионального самоопределения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</w:p>
    <w:p w:rsidR="00EE1589" w:rsidRPr="00EE1589" w:rsidRDefault="00EE1589" w:rsidP="00EE1589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них основ карьерной грамотности (инструментальной стороны профессионального самоопределения).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Задачи базового уровня:</w:t>
      </w:r>
    </w:p>
    <w:p w:rsidR="00EE1589" w:rsidRPr="00EE1589" w:rsidRDefault="00EE1589" w:rsidP="00EE1589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и систематизация первичной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помощи;</w:t>
      </w:r>
    </w:p>
    <w:p w:rsidR="00EE1589" w:rsidRPr="00EE1589" w:rsidRDefault="00EE1589" w:rsidP="00EE1589">
      <w:pPr>
        <w:widowControl w:val="0"/>
        <w:numPr>
          <w:ilvl w:val="0"/>
          <w:numId w:val="1"/>
        </w:numPr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EE1589" w:rsidRPr="00EE1589" w:rsidRDefault="00EE1589" w:rsidP="00EE1589">
      <w:pPr>
        <w:widowControl w:val="0"/>
        <w:numPr>
          <w:ilvl w:val="0"/>
          <w:numId w:val="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обучающихся о содержании деятельности востребованных на рынке труда специалистов;</w:t>
      </w:r>
    </w:p>
    <w:p w:rsidR="00EE1589" w:rsidRPr="00EE1589" w:rsidRDefault="00EE1589" w:rsidP="00EE1589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мотивации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профессиональному самоопределению;</w:t>
      </w:r>
    </w:p>
    <w:p w:rsidR="00EE1589" w:rsidRPr="00EE1589" w:rsidRDefault="00EE1589" w:rsidP="00EE1589">
      <w:pPr>
        <w:widowControl w:val="0"/>
        <w:numPr>
          <w:ilvl w:val="0"/>
          <w:numId w:val="1"/>
        </w:numPr>
        <w:tabs>
          <w:tab w:val="left" w:pos="284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склонностей обучающихся к профессиональным направлениям.</w:t>
      </w:r>
    </w:p>
    <w:p w:rsidR="00EE1589" w:rsidRPr="00EE1589" w:rsidRDefault="00EE1589" w:rsidP="00EE1589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профориентационных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EE1589" w:rsidRPr="00EE1589" w:rsidRDefault="00EE1589" w:rsidP="00EE1589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EE1589" w:rsidRPr="00EE1589" w:rsidRDefault="00EE1589" w:rsidP="00EE1589">
      <w:pPr>
        <w:widowControl w:val="0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школе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профориентационная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 проводится заместителем директора по ВР, педагогом-предметником, классным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ем, педагогом-психологом</w:t>
      </w: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:rsidR="00EE1589" w:rsidRPr="00EE1589" w:rsidRDefault="00EE1589" w:rsidP="00EE1589">
      <w:pPr>
        <w:widowControl w:val="0"/>
        <w:spacing w:after="30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EE1589" w:rsidRPr="00EE1589" w:rsidRDefault="00EE1589" w:rsidP="00EE1589">
      <w:pPr>
        <w:widowControl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Каждый уровень </w:t>
      </w:r>
      <w:proofErr w:type="spellStart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профминимума</w:t>
      </w:r>
      <w:proofErr w:type="spellEnd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реализуется по семи ключевым направлениям:</w:t>
      </w:r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профильные предпрофессиональные классы (инженерные, медицинские,</w:t>
      </w:r>
      <w:proofErr w:type="gramEnd"/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космические, </w:t>
      </w: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IT</w:t>
      </w: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педагогические, предпринимательские), ориентированные на востребованные профессии на рынке труда;</w:t>
      </w:r>
      <w:proofErr w:type="gramEnd"/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урочная деятельность, которая включает 100 тыс. часов дополнительных</w:t>
      </w:r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материалов к учебным предметам (физика, химия, математика, технология), разработанных Фондом гуманитарных проектов, с целью </w:t>
      </w: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профессионального окрашивания уроков;</w:t>
      </w:r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внеурочная деятельность, предусматривающая один час в неделю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профориентационных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(онлайн-диагностика, уроки, проектная деятельность,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работа (экскурсии на производство, лекции,</w:t>
      </w:r>
      <w:proofErr w:type="gramEnd"/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направленности, чемпионаты по профессиональному мастерству «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Абилимпикс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«Профессионалы» и Чемпионат высоких технологий);</w:t>
      </w:r>
      <w:proofErr w:type="gramEnd"/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дополнительное образование (посещение занятий с учетом склонностей и</w:t>
      </w:r>
      <w:proofErr w:type="gramEnd"/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потребностей);</w:t>
      </w:r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профобучение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(обучение по программам подготовки по профессиям</w:t>
      </w:r>
      <w:proofErr w:type="gramEnd"/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рабочих и служащих по образцу существовавших учебно-производственных комбинатов);</w:t>
      </w:r>
    </w:p>
    <w:p w:rsidR="00EE1589" w:rsidRPr="00EE1589" w:rsidRDefault="00EE1589" w:rsidP="00EE1589">
      <w:pPr>
        <w:widowControl w:val="0"/>
        <w:numPr>
          <w:ilvl w:val="0"/>
          <w:numId w:val="2"/>
        </w:numPr>
        <w:tabs>
          <w:tab w:val="left" w:pos="1543"/>
          <w:tab w:val="left" w:pos="1556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родителями или законными представителями</w:t>
      </w:r>
    </w:p>
    <w:p w:rsidR="00EE1589" w:rsidRPr="00EE1589" w:rsidRDefault="00EE1589" w:rsidP="00EE1589">
      <w:pPr>
        <w:widowControl w:val="0"/>
        <w:spacing w:after="32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(проведение не менее двух собраний с представителями разных профессий).</w:t>
      </w:r>
    </w:p>
    <w:p w:rsidR="00EE1589" w:rsidRPr="00EE1589" w:rsidRDefault="00EE1589" w:rsidP="00EE158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Форматы </w:t>
      </w:r>
      <w:proofErr w:type="spellStart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работы</w:t>
      </w:r>
    </w:p>
    <w:p w:rsidR="00EE1589" w:rsidRPr="00EE1589" w:rsidRDefault="00EE1589" w:rsidP="00EE158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Профориентационная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 реализуется в следующих форматах: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УРОЧНАЯ ДЕЯТЕЛЬНОСТЬ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выбор:</w:t>
      </w:r>
    </w:p>
    <w:p w:rsidR="00EE1589" w:rsidRPr="00EE1589" w:rsidRDefault="00EE1589" w:rsidP="00EE1589">
      <w:pPr>
        <w:widowControl w:val="0"/>
        <w:numPr>
          <w:ilvl w:val="0"/>
          <w:numId w:val="3"/>
        </w:numPr>
        <w:tabs>
          <w:tab w:val="left" w:pos="1543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Уроки общеобразовательного цикла, включающие элемент значимости учебного предмета для профессиональной деятельности.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Используется интерактивный сервис «Конструктор будущего» (в рамках проекта («Билет в будущее») или другие программы.</w:t>
      </w:r>
      <w:proofErr w:type="gramEnd"/>
    </w:p>
    <w:p w:rsidR="00EE1589" w:rsidRPr="00EE1589" w:rsidRDefault="00EE1589" w:rsidP="00EE1589">
      <w:pPr>
        <w:widowControl w:val="0"/>
        <w:numPr>
          <w:ilvl w:val="0"/>
          <w:numId w:val="3"/>
        </w:numPr>
        <w:tabs>
          <w:tab w:val="left" w:pos="1543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Уроки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 в рамках учебного предмета «Технология».</w:t>
      </w:r>
    </w:p>
    <w:p w:rsidR="00EE1589" w:rsidRPr="00EE1589" w:rsidRDefault="00EE1589" w:rsidP="00EE1589">
      <w:pPr>
        <w:widowControl w:val="0"/>
        <w:spacing w:after="32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Рекомендованное количество: от 2 часов.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</w:t>
      </w:r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Профориентационная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онлайн-диагностика - рекомендованное количество 1 час. Урок с разбором результатов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диагностики - рекомендованное количество 1 час. Мероприятия на выбор: Проектная деятельность;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программы; классные часы (в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EE1589" w:rsidRPr="00EE1589" w:rsidRDefault="00EE1589" w:rsidP="00EE1589">
      <w:pPr>
        <w:widowControl w:val="0"/>
        <w:spacing w:after="32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Количество: 34 часа.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ВОСПИТАТЕЛЬНАЯ РАБОТА</w:t>
      </w:r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выбор:</w:t>
      </w:r>
    </w:p>
    <w:p w:rsidR="00EE1589" w:rsidRPr="00EE1589" w:rsidRDefault="00EE1589" w:rsidP="00EE1589">
      <w:pPr>
        <w:widowControl w:val="0"/>
        <w:numPr>
          <w:ilvl w:val="0"/>
          <w:numId w:val="3"/>
        </w:numPr>
        <w:tabs>
          <w:tab w:val="left" w:pos="1467"/>
        </w:tabs>
        <w:spacing w:after="0" w:line="264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Профессиональные пробы на базе Площадки</w:t>
      </w:r>
    </w:p>
    <w:p w:rsidR="00EE1589" w:rsidRPr="00EE1589" w:rsidRDefault="00EE1589" w:rsidP="00EE1589">
      <w:pPr>
        <w:widowControl w:val="0"/>
        <w:numPr>
          <w:ilvl w:val="0"/>
          <w:numId w:val="3"/>
        </w:numPr>
        <w:tabs>
          <w:tab w:val="left" w:pos="1467"/>
        </w:tabs>
        <w:spacing w:after="0" w:line="264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Экскурсии на производство</w:t>
      </w:r>
    </w:p>
    <w:p w:rsidR="00EE1589" w:rsidRPr="00EE1589" w:rsidRDefault="00EE1589" w:rsidP="00EE1589">
      <w:pPr>
        <w:widowControl w:val="0"/>
        <w:numPr>
          <w:ilvl w:val="0"/>
          <w:numId w:val="3"/>
        </w:numPr>
        <w:tabs>
          <w:tab w:val="left" w:pos="1467"/>
        </w:tabs>
        <w:spacing w:after="0" w:line="252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Экскурсии и посещение лекций в образовательных организациях СПО и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</w:p>
    <w:p w:rsidR="00EE1589" w:rsidRPr="00EE1589" w:rsidRDefault="00EE1589" w:rsidP="00EE1589">
      <w:pPr>
        <w:widowControl w:val="0"/>
        <w:numPr>
          <w:ilvl w:val="0"/>
          <w:numId w:val="3"/>
        </w:numPr>
        <w:tabs>
          <w:tab w:val="left" w:pos="1469"/>
        </w:tabs>
        <w:spacing w:after="0" w:line="252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Конкурсы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 (в том числе в рамках Российского движения школьников,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Юнармии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реализации проекта "Россия - страна возможностей», чемпионатов «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Абилимпикс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«Профессионалы» и др.) Рекомендованное количество: от 2 часов.</w:t>
      </w:r>
    </w:p>
    <w:p w:rsidR="00EE1589" w:rsidRPr="00EE1589" w:rsidRDefault="00EE1589" w:rsidP="00EE1589">
      <w:pPr>
        <w:widowControl w:val="0"/>
        <w:spacing w:after="32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быть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реализована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внеурочной деятельности.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ДОПОЛНИТЕЛЬНОЕ ОБРАЗОВАНИЕ</w:t>
      </w:r>
    </w:p>
    <w:p w:rsidR="00EE1589" w:rsidRPr="00EE1589" w:rsidRDefault="00EE1589" w:rsidP="00EE1589">
      <w:pPr>
        <w:widowControl w:val="0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EE1589" w:rsidRPr="00EE1589" w:rsidRDefault="00EE1589" w:rsidP="00EE1589">
      <w:pPr>
        <w:widowControl w:val="0"/>
        <w:spacing w:after="32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Рекомендованное количество: от 2 часов.</w:t>
      </w:r>
    </w:p>
    <w:p w:rsidR="00EE1589" w:rsidRPr="00EE1589" w:rsidRDefault="00EE1589" w:rsidP="00EE1589">
      <w:pPr>
        <w:widowControl w:val="0"/>
        <w:tabs>
          <w:tab w:val="left" w:pos="4416"/>
          <w:tab w:val="left" w:pos="5621"/>
          <w:tab w:val="left" w:pos="851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РОДИТЕЛЯМИ (ЗАКОННЫМИ ПРЕДСТАВИТЕЛЯМИ)</w:t>
      </w:r>
    </w:p>
    <w:p w:rsidR="00EE1589" w:rsidRPr="00EE1589" w:rsidRDefault="00EE1589" w:rsidP="00EE158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Родительское собрание - рекомендуемое количество 2 часа (ознакомительное или итоговое)</w:t>
      </w:r>
    </w:p>
    <w:p w:rsidR="00EE1589" w:rsidRPr="00EE1589" w:rsidRDefault="00EE1589" w:rsidP="00EE1589">
      <w:pPr>
        <w:widowControl w:val="0"/>
        <w:spacing w:after="32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Рекомендованное количество: от 2 часов</w:t>
      </w:r>
    </w:p>
    <w:p w:rsidR="00EE1589" w:rsidRPr="00EE1589" w:rsidRDefault="00EE1589" w:rsidP="00EE1589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Профориентационные</w:t>
      </w:r>
      <w:proofErr w:type="spellEnd"/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мероприятия на базовом уровне</w:t>
      </w:r>
    </w:p>
    <w:p w:rsidR="00EE1589" w:rsidRPr="00EE1589" w:rsidRDefault="00EE1589" w:rsidP="00EE15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Профориентационный</w:t>
      </w:r>
      <w:proofErr w:type="spellEnd"/>
      <w:r w:rsidRPr="00EE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урок</w:t>
      </w:r>
    </w:p>
    <w:p w:rsidR="00EE1589" w:rsidRPr="00EE1589" w:rsidRDefault="00EE1589" w:rsidP="00EE1589">
      <w:pPr>
        <w:widowControl w:val="0"/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уроки ориентированы на разные возрастные группы обучающихся с 6 по 11 класс, для каждого класса создается с учетом возрастных норм и актуальности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профориентационных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задач, стоящих перед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Так, в 6-7 классе актуальнее представить широкий конте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кст пр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офессионального выбора, рассказать о значимости труда в жизни человека, способы профессионального выбора, рассматривать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предпрофильные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:rsidR="00EE1589" w:rsidRPr="00EE1589" w:rsidRDefault="00EE1589" w:rsidP="00EE1589">
      <w:pPr>
        <w:widowControl w:val="0"/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Во время урока школьники имеют возможность решить в классе и/или в качестве домашнего задания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упражнения.</w:t>
      </w:r>
    </w:p>
    <w:p w:rsidR="00EE1589" w:rsidRDefault="00EE1589" w:rsidP="00EE1589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EE1589" w:rsidRPr="00EE1589" w:rsidRDefault="00EE1589" w:rsidP="00EE1589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E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Профориентационная</w:t>
      </w:r>
      <w:proofErr w:type="spellEnd"/>
      <w:r w:rsidRPr="00EE1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онлайн-диагностика</w:t>
      </w:r>
    </w:p>
    <w:p w:rsidR="00EE1589" w:rsidRPr="00EE1589" w:rsidRDefault="00EE1589" w:rsidP="00EE1589">
      <w:pPr>
        <w:widowControl w:val="0"/>
        <w:spacing w:after="540" w:line="240" w:lineRule="auto"/>
        <w:ind w:left="26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видеоконсультаций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В зависимости от возраста и стоящих перед </w:t>
      </w:r>
      <w:proofErr w:type="gram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профориентационных</w:t>
      </w:r>
      <w:proofErr w:type="spellEnd"/>
      <w:r w:rsidRPr="00E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EE1589" w:rsidRPr="00EE1589" w:rsidTr="00A5414B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Ответственны й</w:t>
            </w:r>
            <w:proofErr w:type="gramEnd"/>
          </w:p>
        </w:tc>
      </w:tr>
      <w:tr w:rsidR="00EE1589" w:rsidRPr="00EE1589" w:rsidTr="00A5414B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Организационно-информационная деятельность</w:t>
            </w:r>
          </w:p>
        </w:tc>
      </w:tr>
      <w:tr w:rsidR="00EE1589" w:rsidRPr="00EE1589" w:rsidTr="00A5414B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стендов,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EE1589" w:rsidRPr="00EE1589" w:rsidTr="00A5414B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30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Координирование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работы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EE1589" w:rsidRPr="00EE1589" w:rsidTr="00A5414B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анализа</w:t>
            </w:r>
          </w:p>
          <w:p w:rsidR="00EE1589" w:rsidRPr="00EE1589" w:rsidRDefault="00EE1589" w:rsidP="00EE1589">
            <w:pPr>
              <w:widowControl w:val="0"/>
              <w:tabs>
                <w:tab w:val="left" w:pos="1646"/>
                <w:tab w:val="left" w:pos="2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результатов профориентации за прошлый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год,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выявление</w:t>
            </w:r>
          </w:p>
          <w:p w:rsidR="00EE1589" w:rsidRPr="00EE1589" w:rsidRDefault="00EE1589" w:rsidP="00EE1589">
            <w:pPr>
              <w:widowControl w:val="0"/>
              <w:tabs>
                <w:tab w:val="left" w:pos="773"/>
                <w:tab w:val="left" w:pos="2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трудоустройства и поступления в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учреждения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среднего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Авгус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Заместители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директора 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</w:t>
            </w:r>
            <w:proofErr w:type="gramEnd"/>
          </w:p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УВР и ВР</w:t>
            </w:r>
          </w:p>
        </w:tc>
      </w:tr>
      <w:tr w:rsidR="00EE1589" w:rsidRPr="00EE1589" w:rsidTr="00A5414B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Инструктаж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ответственных</w:t>
            </w:r>
            <w:proofErr w:type="gramEnd"/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специалистов по организации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профориентационной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Авгус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EE1589" w:rsidRPr="00EE1589" w:rsidTr="00A5414B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школы, </w:t>
            </w:r>
          </w:p>
        </w:tc>
      </w:tr>
      <w:tr w:rsidR="00EE1589" w:rsidRPr="00EE1589" w:rsidTr="00A5414B">
        <w:trPr>
          <w:trHeight w:hRule="exact" w:val="15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количества</w:t>
            </w:r>
          </w:p>
          <w:p w:rsidR="00EE1589" w:rsidRPr="00EE1589" w:rsidRDefault="00EE1589" w:rsidP="00EE1589">
            <w:pPr>
              <w:widowControl w:val="0"/>
              <w:tabs>
                <w:tab w:val="left" w:pos="1190"/>
                <w:tab w:val="left" w:pos="3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участников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профориентационных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мероприятий из числа обучающихся 6-11 классов (формирование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Ответственные специалисты по организации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профориентаци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онной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</w:t>
            </w:r>
          </w:p>
        </w:tc>
      </w:tr>
    </w:tbl>
    <w:p w:rsidR="00EE1589" w:rsidRPr="00EE1589" w:rsidRDefault="00EE1589" w:rsidP="00EE1589">
      <w:pPr>
        <w:widowControl w:val="0"/>
        <w:spacing w:after="0" w:line="1" w:lineRule="exact"/>
        <w:rPr>
          <w:rFonts w:ascii="DejaVu Sans Condensed" w:eastAsia="DejaVu Sans Condensed" w:hAnsi="DejaVu Sans Condensed" w:cs="DejaVu Sans Condensed"/>
          <w:color w:val="000000"/>
          <w:sz w:val="2"/>
          <w:szCs w:val="2"/>
          <w:lang w:eastAsia="ru-RU" w:bidi="ru-RU"/>
        </w:rPr>
      </w:pPr>
      <w:r w:rsidRPr="00EE1589">
        <w:rPr>
          <w:rFonts w:ascii="DejaVu Sans Condensed" w:eastAsia="DejaVu Sans Condensed" w:hAnsi="DejaVu Sans Condensed" w:cs="DejaVu Sans Condensed"/>
          <w:color w:val="000000"/>
          <w:sz w:val="24"/>
          <w:szCs w:val="24"/>
          <w:lang w:eastAsia="ru-RU"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EE1589" w:rsidRPr="00EE1589" w:rsidTr="00A5414B"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1589" w:rsidRPr="00EE1589" w:rsidTr="00A5414B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EE1589" w:rsidRPr="00EE1589" w:rsidTr="00A5414B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1920"/>
                <w:tab w:val="left" w:pos="25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помощи в разработке, организации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проведении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школы</w:t>
            </w:r>
          </w:p>
        </w:tc>
      </w:tr>
      <w:tr w:rsidR="00EE1589" w:rsidRPr="00EE1589" w:rsidTr="00A5414B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Консультации по проблемам личности 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EE1589" w:rsidRPr="00EE1589" w:rsidRDefault="00EE1589" w:rsidP="00EE1589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607"/>
                <w:tab w:val="left" w:pos="1883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«Изучение профессиональных намерений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 планов</w:t>
            </w:r>
          </w:p>
          <w:p w:rsidR="00EE1589" w:rsidRPr="00EE1589" w:rsidRDefault="00EE1589" w:rsidP="00EE1589">
            <w:pPr>
              <w:widowControl w:val="0"/>
              <w:tabs>
                <w:tab w:val="left" w:pos="182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обучающихся»,</w:t>
            </w:r>
          </w:p>
          <w:p w:rsidR="00EE1589" w:rsidRPr="00EE1589" w:rsidRDefault="00EE1589" w:rsidP="00EE1589">
            <w:pPr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«Исследование готовности 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выбору профессии»,</w:t>
            </w:r>
          </w:p>
          <w:p w:rsidR="00EE1589" w:rsidRPr="00EE1589" w:rsidRDefault="00EE1589" w:rsidP="00EE1589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465"/>
              </w:tabs>
              <w:spacing w:after="0" w:line="259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«Изучение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личностных</w:t>
            </w:r>
            <w:proofErr w:type="gramEnd"/>
          </w:p>
          <w:p w:rsidR="00EE1589" w:rsidRPr="00EE1589" w:rsidRDefault="00EE1589" w:rsidP="00EE1589">
            <w:pPr>
              <w:widowControl w:val="0"/>
              <w:tabs>
                <w:tab w:val="left" w:pos="182"/>
                <w:tab w:val="left" w:pos="3849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особенностей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EE1589" w:rsidRPr="00EE1589" w:rsidRDefault="00EE1589" w:rsidP="00EE1589">
            <w:pPr>
              <w:widowControl w:val="0"/>
              <w:tabs>
                <w:tab w:val="left" w:pos="182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left="480" w:firstLine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психолог</w:t>
            </w:r>
          </w:p>
        </w:tc>
      </w:tr>
      <w:tr w:rsidR="00EE1589" w:rsidRPr="00EE1589" w:rsidTr="00A5414B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3.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Профориентационные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мероприятия с 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</w:p>
        </w:tc>
      </w:tr>
      <w:tr w:rsidR="00EE1589" w:rsidRPr="00EE1589" w:rsidTr="00A5414B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выбора</w:t>
            </w:r>
          </w:p>
          <w:p w:rsidR="00EE1589" w:rsidRPr="00EE1589" w:rsidRDefault="00EE1589" w:rsidP="00EE1589">
            <w:pPr>
              <w:widowControl w:val="0"/>
              <w:tabs>
                <w:tab w:val="left" w:pos="2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предпочтений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обучающихся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УВР</w:t>
            </w:r>
          </w:p>
        </w:tc>
      </w:tr>
      <w:tr w:rsidR="00EE1589" w:rsidRPr="00EE1589" w:rsidTr="00A5414B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профориентационной</w:t>
            </w:r>
            <w:proofErr w:type="spellEnd"/>
          </w:p>
          <w:p w:rsidR="00EE1589" w:rsidRPr="00EE1589" w:rsidRDefault="00EE1589" w:rsidP="00EE1589">
            <w:pPr>
              <w:widowControl w:val="0"/>
              <w:tabs>
                <w:tab w:val="left" w:pos="2419"/>
                <w:tab w:val="left" w:pos="3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рамках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предметники</w:t>
            </w:r>
          </w:p>
        </w:tc>
      </w:tr>
      <w:tr w:rsidR="00EE1589" w:rsidRPr="00EE1589" w:rsidTr="00A5414B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Уроки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общеобразовательного</w:t>
            </w:r>
            <w:proofErr w:type="gramEnd"/>
          </w:p>
          <w:p w:rsidR="00EE1589" w:rsidRPr="00EE1589" w:rsidRDefault="00EE1589" w:rsidP="00EE1589">
            <w:pPr>
              <w:widowControl w:val="0"/>
              <w:tabs>
                <w:tab w:val="left" w:pos="2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цикла, включающие элемент значимости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учебного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предметники</w:t>
            </w:r>
          </w:p>
        </w:tc>
      </w:tr>
      <w:tr w:rsidR="00EE1589" w:rsidRPr="00EE1589" w:rsidTr="00A5414B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выбора</w:t>
            </w:r>
          </w:p>
          <w:p w:rsidR="00EE1589" w:rsidRPr="00EE1589" w:rsidRDefault="00EE1589" w:rsidP="00EE1589">
            <w:pPr>
              <w:widowControl w:val="0"/>
              <w:tabs>
                <w:tab w:val="left" w:pos="2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предпочтений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обучающихся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ВР</w:t>
            </w:r>
          </w:p>
        </w:tc>
      </w:tr>
      <w:tr w:rsidR="00EE1589" w:rsidRPr="00EE1589" w:rsidTr="00A5414B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предметники, классные руководители</w:t>
            </w:r>
          </w:p>
        </w:tc>
      </w:tr>
      <w:tr w:rsidR="00EE1589" w:rsidRPr="00EE1589" w:rsidTr="00A5414B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проведение классных 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</w:t>
            </w:r>
          </w:p>
        </w:tc>
      </w:tr>
      <w:tr w:rsidR="00EE1589" w:rsidRPr="00EE1589" w:rsidTr="00A5414B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177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Вовлечение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</w:t>
            </w:r>
          </w:p>
          <w:p w:rsidR="00EE1589" w:rsidRPr="00EE1589" w:rsidRDefault="00EE1589" w:rsidP="00EE1589">
            <w:pPr>
              <w:widowControl w:val="0"/>
              <w:tabs>
                <w:tab w:val="lef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общественно-полезную деятельность в соответствии с 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познавательными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предметники, классные руководители</w:t>
            </w:r>
          </w:p>
        </w:tc>
      </w:tr>
    </w:tbl>
    <w:p w:rsidR="00EE1589" w:rsidRPr="00EE1589" w:rsidRDefault="00EE1589" w:rsidP="00EE1589">
      <w:pPr>
        <w:widowControl w:val="0"/>
        <w:spacing w:after="0" w:line="1" w:lineRule="exact"/>
        <w:rPr>
          <w:rFonts w:ascii="DejaVu Sans Condensed" w:eastAsia="DejaVu Sans Condensed" w:hAnsi="DejaVu Sans Condensed" w:cs="DejaVu Sans Condensed"/>
          <w:color w:val="000000"/>
          <w:sz w:val="2"/>
          <w:szCs w:val="2"/>
          <w:lang w:eastAsia="ru-RU" w:bidi="ru-RU"/>
        </w:rPr>
      </w:pPr>
      <w:r w:rsidRPr="00EE1589">
        <w:rPr>
          <w:rFonts w:ascii="DejaVu Sans Condensed" w:eastAsia="DejaVu Sans Condensed" w:hAnsi="DejaVu Sans Condensed" w:cs="DejaVu Sans Condensed"/>
          <w:color w:val="000000"/>
          <w:sz w:val="24"/>
          <w:szCs w:val="24"/>
          <w:lang w:eastAsia="ru-RU"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EE1589" w:rsidRPr="00EE1589" w:rsidTr="00A5414B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интересами: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обеспечение</w:t>
            </w:r>
          </w:p>
          <w:p w:rsidR="00EE1589" w:rsidRPr="00EE1589" w:rsidRDefault="00EE1589" w:rsidP="00EE1589">
            <w:pPr>
              <w:widowControl w:val="0"/>
              <w:tabs>
                <w:tab w:val="left" w:pos="1757"/>
                <w:tab w:val="left" w:pos="27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участия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проектно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proofErr w:type="spellEnd"/>
          </w:p>
          <w:p w:rsidR="00EE1589" w:rsidRPr="00EE1589" w:rsidRDefault="00EE1589" w:rsidP="00EE1589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исследовательской деятельности (конкурсах, выставках, фестивалях, 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1589" w:rsidRPr="00EE1589" w:rsidTr="00A5414B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Ответственные специалисты по организации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профориентаци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онной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</w:t>
            </w:r>
          </w:p>
        </w:tc>
      </w:tr>
      <w:tr w:rsidR="00EE1589" w:rsidRPr="00EE1589" w:rsidTr="00A5414B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tabs>
                <w:tab w:val="left" w:pos="1690"/>
                <w:tab w:val="left" w:pos="2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Экскурсии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на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предприятия</w:t>
            </w:r>
          </w:p>
          <w:p w:rsidR="00EE1589" w:rsidRPr="00EE1589" w:rsidRDefault="00EE1589" w:rsidP="00EE1589">
            <w:pPr>
              <w:widowControl w:val="0"/>
              <w:tabs>
                <w:tab w:val="left" w:pos="2194"/>
                <w:tab w:val="left" w:pos="3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Района.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руководители, администрация школы</w:t>
            </w:r>
          </w:p>
        </w:tc>
      </w:tr>
      <w:tr w:rsidR="00EE1589" w:rsidRPr="00EE1589" w:rsidTr="00A5414B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tabs>
                <w:tab w:val="left" w:pos="1363"/>
                <w:tab w:val="left" w:pos="1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Встречи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представителями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руководители, администрация школы</w:t>
            </w:r>
          </w:p>
        </w:tc>
      </w:tr>
      <w:tr w:rsidR="00EE1589" w:rsidRPr="00EE1589" w:rsidTr="00A5414B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участия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</w:t>
            </w:r>
          </w:p>
        </w:tc>
      </w:tr>
      <w:tr w:rsidR="00EE1589" w:rsidRPr="00EE1589" w:rsidTr="00A5414B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2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участия</w:t>
            </w:r>
          </w:p>
          <w:p w:rsidR="00EE1589" w:rsidRPr="00EE1589" w:rsidRDefault="00EE1589" w:rsidP="00EE1589">
            <w:pPr>
              <w:widowControl w:val="0"/>
              <w:tabs>
                <w:tab w:val="left" w:pos="1781"/>
                <w:tab w:val="left" w:pos="2678"/>
                <w:tab w:val="left" w:pos="3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 в работе ярмарки вакансий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ЦЗН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целью</w:t>
            </w:r>
          </w:p>
          <w:p w:rsidR="00EE1589" w:rsidRPr="00EE1589" w:rsidRDefault="00EE1589" w:rsidP="00EE1589">
            <w:pPr>
              <w:widowControl w:val="0"/>
              <w:tabs>
                <w:tab w:val="left" w:pos="1680"/>
                <w:tab w:val="left" w:pos="2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знакомства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учреждениями</w:t>
            </w:r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Мар</w:t>
            </w:r>
            <w:proofErr w:type="gramStart"/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т-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руководители, социальный педагог</w:t>
            </w:r>
          </w:p>
        </w:tc>
      </w:tr>
      <w:tr w:rsidR="00EE1589" w:rsidRPr="00EE1589" w:rsidTr="00A5414B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tabs>
                <w:tab w:val="left" w:pos="1306"/>
                <w:tab w:val="left" w:pos="2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во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Всероссийских</w:t>
            </w:r>
            <w:proofErr w:type="gramEnd"/>
          </w:p>
          <w:p w:rsidR="00EE1589" w:rsidRPr="00EE1589" w:rsidRDefault="00EE1589" w:rsidP="00EE1589">
            <w:pPr>
              <w:widowControl w:val="0"/>
              <w:tabs>
                <w:tab w:val="left" w:pos="2645"/>
                <w:tab w:val="left" w:pos="3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проектах по профориентации (моделирующие профессиональные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пробы</w:t>
            </w: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в</w:t>
            </w:r>
            <w:proofErr w:type="gramEnd"/>
          </w:p>
          <w:p w:rsidR="00EE1589" w:rsidRPr="00EE1589" w:rsidRDefault="00EE1589" w:rsidP="00EE15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онлайн-формате) «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Проектория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», «Билет в будущее» 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Обучающиеся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Ответственные специалисты по организации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профориентаци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онной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</w:t>
            </w:r>
          </w:p>
        </w:tc>
      </w:tr>
      <w:tr w:rsidR="00EE1589" w:rsidRPr="00EE1589" w:rsidTr="00A5414B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4. </w:t>
            </w:r>
            <w:proofErr w:type="spellStart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Профориентационная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деятельность с родителями</w:t>
            </w:r>
          </w:p>
        </w:tc>
      </w:tr>
      <w:tr w:rsidR="00EE1589" w:rsidRPr="00EE1589" w:rsidTr="00A5414B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Май 2022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 директора по УВР, классные руководители</w:t>
            </w:r>
          </w:p>
        </w:tc>
      </w:tr>
      <w:tr w:rsidR="00EE1589" w:rsidRPr="00EE1589" w:rsidTr="00A5414B">
        <w:trPr>
          <w:trHeight w:hRule="exact" w:val="13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</w:t>
            </w:r>
            <w:proofErr w:type="spell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я</w:t>
            </w:r>
            <w:proofErr w:type="gramEnd"/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школы, классные руководители.</w:t>
            </w:r>
          </w:p>
        </w:tc>
      </w:tr>
    </w:tbl>
    <w:p w:rsidR="00EE1589" w:rsidRPr="00EE1589" w:rsidRDefault="00EE1589" w:rsidP="00EE1589">
      <w:pPr>
        <w:widowControl w:val="0"/>
        <w:spacing w:after="619" w:line="1" w:lineRule="exact"/>
        <w:rPr>
          <w:rFonts w:ascii="DejaVu Sans Condensed" w:eastAsia="DejaVu Sans Condensed" w:hAnsi="DejaVu Sans Condensed" w:cs="DejaVu Sans Condensed"/>
          <w:color w:val="000000"/>
          <w:sz w:val="24"/>
          <w:szCs w:val="24"/>
          <w:lang w:eastAsia="ru-RU" w:bidi="ru-RU"/>
        </w:rPr>
      </w:pPr>
    </w:p>
    <w:p w:rsidR="00EE1589" w:rsidRPr="00EE1589" w:rsidRDefault="00EE1589" w:rsidP="00EE1589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lastRenderedPageBreak/>
        <w:t>Тематика классных часов по профориентации</w:t>
      </w:r>
      <w:r w:rsidRPr="00E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br/>
        <w:t>на 2023-2024 учебный год</w:t>
      </w:r>
    </w:p>
    <w:tbl>
      <w:tblPr>
        <w:tblW w:w="108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0392"/>
      </w:tblGrid>
      <w:tr w:rsidR="00EE1589" w:rsidRPr="00EE1589" w:rsidTr="00C11B4F">
        <w:trPr>
          <w:trHeight w:hRule="exact" w:val="4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1-4 классы.</w:t>
            </w:r>
          </w:p>
        </w:tc>
      </w:tr>
      <w:tr w:rsidR="00EE1589" w:rsidRPr="00EE1589" w:rsidTr="00C11B4F">
        <w:trPr>
          <w:trHeight w:hRule="exact" w:val="5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Мир моих интересов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Профессии наших родителей.</w:t>
            </w:r>
          </w:p>
        </w:tc>
      </w:tr>
      <w:tr w:rsidR="00EE1589" w:rsidRPr="00EE1589" w:rsidTr="00C11B4F">
        <w:trPr>
          <w:trHeight w:hRule="exact" w:val="4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Моя мечта о будущей профессии.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5-8 классы.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 и техника.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 на производстве.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Почтовая связь в нашей стране.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Чтобы люди были красивыми. Парикмахер. Визажист.</w:t>
            </w:r>
          </w:p>
        </w:tc>
      </w:tr>
      <w:tr w:rsidR="00EE1589" w:rsidRPr="00EE1589" w:rsidTr="00C11B4F">
        <w:trPr>
          <w:trHeight w:hRule="exact" w:val="4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страже закона. Встреча.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Библиотекарь. Экскурсия в библиотеку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Зеленое богатство.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Когда на весах лекарства. Фармацевт. Встреча.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9 класс.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Познай самого себя. Беседа, тестирование.</w:t>
            </w:r>
          </w:p>
        </w:tc>
      </w:tr>
      <w:tr w:rsidR="00EE1589" w:rsidRPr="00EE1589" w:rsidTr="00C11B4F">
        <w:trPr>
          <w:trHeight w:hRule="exact" w:val="9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Мотивы выбора профессии.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Психологические характеристики профессий.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Выпускники школы-учителя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Профессии с большой перспективой.</w:t>
            </w:r>
          </w:p>
        </w:tc>
      </w:tr>
      <w:tr w:rsidR="00EE1589" w:rsidRPr="00EE1589" w:rsidTr="00C11B4F">
        <w:trPr>
          <w:trHeight w:hRule="exact" w:val="4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стать гением. Жизненная стратегия творческая человека.</w:t>
            </w:r>
          </w:p>
        </w:tc>
      </w:tr>
      <w:tr w:rsidR="00EE1589" w:rsidRPr="00EE1589" w:rsidTr="00C11B4F">
        <w:trPr>
          <w:trHeight w:hRule="exact" w:val="4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Сотвори свое будущее. Проект</w:t>
            </w:r>
          </w:p>
        </w:tc>
      </w:tr>
      <w:tr w:rsidR="00EE1589" w:rsidRPr="00EE1589" w:rsidTr="00C11B4F">
        <w:trPr>
          <w:trHeight w:hRule="exact" w:val="5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89" w:rsidRPr="00EE1589" w:rsidRDefault="00EE1589" w:rsidP="00EE15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EE1589" w:rsidRPr="00EE1589" w:rsidRDefault="00EE1589" w:rsidP="00EE1589">
      <w:pPr>
        <w:widowControl w:val="0"/>
        <w:spacing w:after="0" w:line="240" w:lineRule="auto"/>
        <w:rPr>
          <w:rFonts w:ascii="DejaVu Sans Condensed" w:eastAsia="DejaVu Sans Condensed" w:hAnsi="DejaVu Sans Condensed" w:cs="DejaVu Sans Condensed"/>
          <w:color w:val="000000"/>
          <w:sz w:val="24"/>
          <w:szCs w:val="24"/>
          <w:lang w:eastAsia="ru-RU" w:bidi="ru-RU"/>
        </w:rPr>
      </w:pPr>
    </w:p>
    <w:p w:rsidR="00221C7A" w:rsidRDefault="00221C7A"/>
    <w:sectPr w:rsidR="00221C7A" w:rsidSect="00EE1589">
      <w:pgSz w:w="11900" w:h="16840" w:code="9"/>
      <w:pgMar w:top="338" w:right="1268" w:bottom="616" w:left="738" w:header="0" w:footer="18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9"/>
    <w:rsid w:val="00221C7A"/>
    <w:rsid w:val="006B1A29"/>
    <w:rsid w:val="00C11B4F"/>
    <w:rsid w:val="00C633C6"/>
    <w:rsid w:val="00E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Kumsishka</cp:lastModifiedBy>
  <cp:revision>2</cp:revision>
  <cp:lastPrinted>2023-10-24T12:44:00Z</cp:lastPrinted>
  <dcterms:created xsi:type="dcterms:W3CDTF">2023-10-24T12:33:00Z</dcterms:created>
  <dcterms:modified xsi:type="dcterms:W3CDTF">2023-10-24T12:44:00Z</dcterms:modified>
</cp:coreProperties>
</file>